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346" w:rsidRPr="003F0579" w:rsidRDefault="002B61A5" w:rsidP="00F80346">
      <w:r w:rsidRPr="00F80346">
        <w:rPr>
          <w:noProof/>
          <w:sz w:val="24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A0DF35" wp14:editId="239FE566">
                <wp:simplePos x="0" y="0"/>
                <wp:positionH relativeFrom="column">
                  <wp:posOffset>-96520</wp:posOffset>
                </wp:positionH>
                <wp:positionV relativeFrom="paragraph">
                  <wp:posOffset>1049020</wp:posOffset>
                </wp:positionV>
                <wp:extent cx="5929630" cy="6390640"/>
                <wp:effectExtent l="0" t="0" r="127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639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FC" w:rsidRDefault="00084334" w:rsidP="003060FC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Beste ouders, </w:t>
                            </w:r>
                          </w:p>
                          <w:p w:rsidR="00084334" w:rsidRDefault="00084334" w:rsidP="003060FC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De laatste chiromaanden komen eraan en dat wil zeggen dat de examens er ook aankomen. Hierdoor zal de chiroregeling er de komende maanden er een beetje anders uitzien. </w:t>
                            </w:r>
                          </w:p>
                          <w:p w:rsidR="006451A4" w:rsidRDefault="00084334" w:rsidP="00084334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Hieronder vind je de regeling terug voor de maanden maart, april en mei. </w:t>
                            </w:r>
                          </w:p>
                          <w:p w:rsidR="00084334" w:rsidRDefault="00084334" w:rsidP="00084334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84"/>
                              <w:jc w:val="both"/>
                            </w:pPr>
                            <w:r w:rsidRPr="00084334">
                              <w:rPr>
                                <w:b/>
                              </w:rPr>
                              <w:t>Zondag 31 maart</w:t>
                            </w:r>
                            <w:r>
                              <w:t xml:space="preserve">: GEEN chiro </w:t>
                            </w:r>
                          </w:p>
                          <w:p w:rsidR="00084334" w:rsidRDefault="00084334" w:rsidP="00084334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84"/>
                              <w:jc w:val="both"/>
                            </w:pPr>
                            <w:r w:rsidRPr="00084334">
                              <w:rPr>
                                <w:b/>
                              </w:rPr>
                              <w:t>Zondag 7 april</w:t>
                            </w:r>
                            <w:r>
                              <w:t xml:space="preserve">: Gewone chirozondag </w:t>
                            </w:r>
                          </w:p>
                          <w:p w:rsidR="00084334" w:rsidRDefault="00084334" w:rsidP="00084334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84"/>
                              <w:jc w:val="both"/>
                            </w:pPr>
                            <w:r w:rsidRPr="00084334">
                              <w:rPr>
                                <w:b/>
                              </w:rPr>
                              <w:t>Zondag 14 april</w:t>
                            </w:r>
                            <w:r>
                              <w:t xml:space="preserve">: Gewone chirozondag + rommelmarkt </w:t>
                            </w:r>
                          </w:p>
                          <w:p w:rsidR="00084334" w:rsidRDefault="00084334" w:rsidP="00084334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84"/>
                              <w:jc w:val="both"/>
                            </w:pPr>
                            <w:r w:rsidRPr="00084334">
                              <w:rPr>
                                <w:b/>
                              </w:rPr>
                              <w:t>Zondag 21 april</w:t>
                            </w:r>
                            <w:r>
                              <w:t xml:space="preserve">: GEEN chiro (Pasen) </w:t>
                            </w:r>
                          </w:p>
                          <w:p w:rsidR="00084334" w:rsidRDefault="00084334" w:rsidP="00084334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84"/>
                              <w:jc w:val="both"/>
                            </w:pPr>
                            <w:r w:rsidRPr="00084334">
                              <w:rPr>
                                <w:b/>
                              </w:rPr>
                              <w:t>Zaterdag 27 april</w:t>
                            </w:r>
                            <w:r>
                              <w:t xml:space="preserve">: Jaarlijkse fuif: KERE KE WERE (brief volgt nog) </w:t>
                            </w:r>
                          </w:p>
                          <w:p w:rsidR="00084334" w:rsidRDefault="00084334" w:rsidP="00084334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84"/>
                              <w:jc w:val="both"/>
                            </w:pPr>
                            <w:r w:rsidRPr="00084334">
                              <w:rPr>
                                <w:b/>
                              </w:rPr>
                              <w:t>Zondag 28 april</w:t>
                            </w:r>
                            <w:r>
                              <w:t xml:space="preserve">: GEEN chiro </w:t>
                            </w:r>
                          </w:p>
                          <w:p w:rsidR="00084334" w:rsidRDefault="00084334" w:rsidP="00084334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84"/>
                              <w:jc w:val="both"/>
                            </w:pPr>
                            <w:r w:rsidRPr="00084334">
                              <w:rPr>
                                <w:b/>
                              </w:rPr>
                              <w:t>Zondag 5 mei:</w:t>
                            </w:r>
                            <w:r>
                              <w:t xml:space="preserve"> Gewone chirozondag </w:t>
                            </w:r>
                          </w:p>
                          <w:p w:rsidR="00084334" w:rsidRDefault="00084334" w:rsidP="00084334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84"/>
                              <w:jc w:val="both"/>
                            </w:pPr>
                            <w:r w:rsidRPr="00084334">
                              <w:rPr>
                                <w:b/>
                              </w:rPr>
                              <w:t>Zondag 12 mei</w:t>
                            </w:r>
                            <w:r>
                              <w:t xml:space="preserve">: Megaspeldag (brief volgt nog) </w:t>
                            </w:r>
                          </w:p>
                          <w:p w:rsidR="00084334" w:rsidRDefault="00084334" w:rsidP="00084334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84"/>
                              <w:jc w:val="both"/>
                            </w:pPr>
                            <w:r w:rsidRPr="00084334">
                              <w:rPr>
                                <w:b/>
                              </w:rPr>
                              <w:t>Zondag 19 mei</w:t>
                            </w:r>
                            <w:r>
                              <w:t xml:space="preserve">: LAATSTE chirozondag </w:t>
                            </w:r>
                          </w:p>
                          <w:p w:rsidR="00084334" w:rsidRDefault="00084334" w:rsidP="00084334">
                            <w:pPr>
                              <w:spacing w:line="360" w:lineRule="auto"/>
                              <w:jc w:val="both"/>
                            </w:pPr>
                          </w:p>
                          <w:p w:rsidR="00084334" w:rsidRDefault="00084334" w:rsidP="00084334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Hopelijk zien we iedereen talrijk aanwezig op de laatste chirozondagen. </w:t>
                            </w:r>
                          </w:p>
                          <w:p w:rsidR="00084334" w:rsidRDefault="00084334" w:rsidP="00084334">
                            <w:pPr>
                              <w:spacing w:line="360" w:lineRule="auto"/>
                              <w:jc w:val="both"/>
                            </w:pPr>
                          </w:p>
                          <w:p w:rsidR="00084334" w:rsidRDefault="00084334" w:rsidP="00084334">
                            <w:pPr>
                              <w:spacing w:line="360" w:lineRule="auto"/>
                              <w:jc w:val="both"/>
                            </w:pPr>
                            <w:bookmarkStart w:id="0" w:name="_GoBack"/>
                            <w:bookmarkEnd w:id="0"/>
                            <w:r>
                              <w:t xml:space="preserve">Vele chirogroetjes, </w:t>
                            </w:r>
                          </w:p>
                          <w:p w:rsidR="00084334" w:rsidRPr="00084334" w:rsidRDefault="00084334" w:rsidP="00084334">
                            <w:pPr>
                              <w:spacing w:line="360" w:lineRule="auto"/>
                              <w:jc w:val="both"/>
                            </w:pPr>
                            <w:r w:rsidRPr="00084334">
                              <w:t xml:space="preserve">Hanne, Yasmine, Larissa, Ineke, Dagmar, Phebe, Jade, Nikita, Robin, Chiara, Charlotte, Josefien, Zina, Oona, Margot, Lotte, Bjoke, Hanne, Lana &amp; Shari </w:t>
                            </w:r>
                          </w:p>
                          <w:p w:rsidR="00084334" w:rsidRPr="00084334" w:rsidRDefault="00084334" w:rsidP="00084334">
                            <w:pPr>
                              <w:spacing w:line="360" w:lineRule="auto"/>
                              <w:jc w:val="both"/>
                            </w:pPr>
                          </w:p>
                          <w:p w:rsidR="00084334" w:rsidRPr="00084334" w:rsidRDefault="00084334" w:rsidP="00084334">
                            <w:pPr>
                              <w:spacing w:line="360" w:lineRule="auto"/>
                              <w:jc w:val="both"/>
                            </w:pPr>
                          </w:p>
                          <w:p w:rsidR="00084334" w:rsidRPr="00084334" w:rsidRDefault="00084334" w:rsidP="00084334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0DF3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.6pt;margin-top:82.6pt;width:466.9pt;height:5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" stroked="f">
                <v:textbox>
                  <w:txbxContent>
                    <w:p w:rsidR="003060FC" w:rsidRDefault="00084334" w:rsidP="003060FC">
                      <w:pPr>
                        <w:spacing w:line="360" w:lineRule="auto"/>
                        <w:jc w:val="both"/>
                      </w:pPr>
                      <w:r>
                        <w:t xml:space="preserve">Beste ouders, </w:t>
                      </w:r>
                    </w:p>
                    <w:p w:rsidR="00084334" w:rsidRDefault="00084334" w:rsidP="003060FC">
                      <w:pPr>
                        <w:spacing w:line="360" w:lineRule="auto"/>
                        <w:jc w:val="both"/>
                      </w:pPr>
                      <w:r>
                        <w:t xml:space="preserve">De laatste chiromaanden komen eraan en dat wil zeggen dat de examens er ook aankomen. Hierdoor zal de chiroregeling er de komende maanden er een beetje anders uitzien. </w:t>
                      </w:r>
                    </w:p>
                    <w:p w:rsidR="006451A4" w:rsidRDefault="00084334" w:rsidP="00084334">
                      <w:pPr>
                        <w:spacing w:line="360" w:lineRule="auto"/>
                        <w:jc w:val="both"/>
                      </w:pPr>
                      <w:r>
                        <w:t xml:space="preserve">Hieronder vind je de regeling terug voor de maanden maart, april en mei. </w:t>
                      </w:r>
                    </w:p>
                    <w:p w:rsidR="00084334" w:rsidRDefault="00084334" w:rsidP="00084334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84"/>
                        <w:jc w:val="both"/>
                      </w:pPr>
                      <w:r w:rsidRPr="00084334">
                        <w:rPr>
                          <w:b/>
                        </w:rPr>
                        <w:t>Zondag 31 maart</w:t>
                      </w:r>
                      <w:r>
                        <w:t xml:space="preserve">: GEEN chiro </w:t>
                      </w:r>
                    </w:p>
                    <w:p w:rsidR="00084334" w:rsidRDefault="00084334" w:rsidP="00084334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84"/>
                        <w:jc w:val="both"/>
                      </w:pPr>
                      <w:r w:rsidRPr="00084334">
                        <w:rPr>
                          <w:b/>
                        </w:rPr>
                        <w:t>Zondag 7 april</w:t>
                      </w:r>
                      <w:r>
                        <w:t xml:space="preserve">: Gewone chirozondag </w:t>
                      </w:r>
                    </w:p>
                    <w:p w:rsidR="00084334" w:rsidRDefault="00084334" w:rsidP="00084334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84"/>
                        <w:jc w:val="both"/>
                      </w:pPr>
                      <w:r w:rsidRPr="00084334">
                        <w:rPr>
                          <w:b/>
                        </w:rPr>
                        <w:t>Zondag 14 april</w:t>
                      </w:r>
                      <w:r>
                        <w:t xml:space="preserve">: Gewone chirozondag + rommelmarkt </w:t>
                      </w:r>
                    </w:p>
                    <w:p w:rsidR="00084334" w:rsidRDefault="00084334" w:rsidP="00084334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84"/>
                        <w:jc w:val="both"/>
                      </w:pPr>
                      <w:r w:rsidRPr="00084334">
                        <w:rPr>
                          <w:b/>
                        </w:rPr>
                        <w:t>Zondag 21 april</w:t>
                      </w:r>
                      <w:r>
                        <w:t xml:space="preserve">: GEEN chiro (Pasen) </w:t>
                      </w:r>
                    </w:p>
                    <w:p w:rsidR="00084334" w:rsidRDefault="00084334" w:rsidP="00084334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84"/>
                        <w:jc w:val="both"/>
                      </w:pPr>
                      <w:r w:rsidRPr="00084334">
                        <w:rPr>
                          <w:b/>
                        </w:rPr>
                        <w:t>Zaterdag 27 april</w:t>
                      </w:r>
                      <w:r>
                        <w:t xml:space="preserve">: Jaarlijkse fuif: KERE KE WERE (brief volgt nog) </w:t>
                      </w:r>
                    </w:p>
                    <w:p w:rsidR="00084334" w:rsidRDefault="00084334" w:rsidP="00084334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84"/>
                        <w:jc w:val="both"/>
                      </w:pPr>
                      <w:r w:rsidRPr="00084334">
                        <w:rPr>
                          <w:b/>
                        </w:rPr>
                        <w:t>Zondag 28 april</w:t>
                      </w:r>
                      <w:r>
                        <w:t xml:space="preserve">: GEEN chiro </w:t>
                      </w:r>
                    </w:p>
                    <w:p w:rsidR="00084334" w:rsidRDefault="00084334" w:rsidP="00084334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84"/>
                        <w:jc w:val="both"/>
                      </w:pPr>
                      <w:r w:rsidRPr="00084334">
                        <w:rPr>
                          <w:b/>
                        </w:rPr>
                        <w:t>Zondag 5 mei:</w:t>
                      </w:r>
                      <w:r>
                        <w:t xml:space="preserve"> Gewone chirozondag </w:t>
                      </w:r>
                    </w:p>
                    <w:p w:rsidR="00084334" w:rsidRDefault="00084334" w:rsidP="00084334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84"/>
                        <w:jc w:val="both"/>
                      </w:pPr>
                      <w:r w:rsidRPr="00084334">
                        <w:rPr>
                          <w:b/>
                        </w:rPr>
                        <w:t>Zondag 12 mei</w:t>
                      </w:r>
                      <w:r>
                        <w:t xml:space="preserve">: Megaspeldag (brief volgt nog) </w:t>
                      </w:r>
                    </w:p>
                    <w:p w:rsidR="00084334" w:rsidRDefault="00084334" w:rsidP="00084334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84"/>
                        <w:jc w:val="both"/>
                      </w:pPr>
                      <w:r w:rsidRPr="00084334">
                        <w:rPr>
                          <w:b/>
                        </w:rPr>
                        <w:t>Zondag 19 mei</w:t>
                      </w:r>
                      <w:r>
                        <w:t xml:space="preserve">: LAATSTE chirozondag </w:t>
                      </w:r>
                    </w:p>
                    <w:p w:rsidR="00084334" w:rsidRDefault="00084334" w:rsidP="00084334">
                      <w:pPr>
                        <w:spacing w:line="360" w:lineRule="auto"/>
                        <w:jc w:val="both"/>
                      </w:pPr>
                    </w:p>
                    <w:p w:rsidR="00084334" w:rsidRDefault="00084334" w:rsidP="00084334">
                      <w:pPr>
                        <w:spacing w:line="360" w:lineRule="auto"/>
                        <w:jc w:val="both"/>
                      </w:pPr>
                      <w:r>
                        <w:t xml:space="preserve">Hopelijk zien we iedereen talrijk aanwezig op de laatste chirozondagen. </w:t>
                      </w:r>
                    </w:p>
                    <w:p w:rsidR="00084334" w:rsidRDefault="00084334" w:rsidP="00084334">
                      <w:pPr>
                        <w:spacing w:line="360" w:lineRule="auto"/>
                        <w:jc w:val="both"/>
                      </w:pPr>
                    </w:p>
                    <w:p w:rsidR="00084334" w:rsidRDefault="00084334" w:rsidP="00084334">
                      <w:pPr>
                        <w:spacing w:line="360" w:lineRule="auto"/>
                        <w:jc w:val="both"/>
                      </w:pPr>
                      <w:bookmarkStart w:id="1" w:name="_GoBack"/>
                      <w:bookmarkEnd w:id="1"/>
                      <w:r>
                        <w:t xml:space="preserve">Vele chirogroetjes, </w:t>
                      </w:r>
                    </w:p>
                    <w:p w:rsidR="00084334" w:rsidRPr="00084334" w:rsidRDefault="00084334" w:rsidP="00084334">
                      <w:pPr>
                        <w:spacing w:line="360" w:lineRule="auto"/>
                        <w:jc w:val="both"/>
                      </w:pPr>
                      <w:r w:rsidRPr="00084334">
                        <w:t xml:space="preserve">Hanne, Yasmine, Larissa, Ineke, Dagmar, Phebe, Jade, Nikita, Robin, Chiara, Charlotte, Josefien, Zina, Oona, Margot, Lotte, Bjoke, Hanne, Lana &amp; Shari </w:t>
                      </w:r>
                    </w:p>
                    <w:p w:rsidR="00084334" w:rsidRPr="00084334" w:rsidRDefault="00084334" w:rsidP="00084334">
                      <w:pPr>
                        <w:spacing w:line="360" w:lineRule="auto"/>
                        <w:jc w:val="both"/>
                      </w:pPr>
                    </w:p>
                    <w:p w:rsidR="00084334" w:rsidRPr="00084334" w:rsidRDefault="00084334" w:rsidP="00084334">
                      <w:pPr>
                        <w:spacing w:line="360" w:lineRule="auto"/>
                        <w:jc w:val="both"/>
                      </w:pPr>
                    </w:p>
                    <w:p w:rsidR="00084334" w:rsidRPr="00084334" w:rsidRDefault="00084334" w:rsidP="00084334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7474" w:rsidRPr="00F80346">
        <w:rPr>
          <w:noProof/>
          <w:sz w:val="24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087C591" wp14:editId="13B31110">
                <wp:simplePos x="0" y="0"/>
                <wp:positionH relativeFrom="margin">
                  <wp:posOffset>813568</wp:posOffset>
                </wp:positionH>
                <wp:positionV relativeFrom="margin">
                  <wp:posOffset>-506095</wp:posOffset>
                </wp:positionV>
                <wp:extent cx="5177155" cy="1085850"/>
                <wp:effectExtent l="0" t="0" r="4445" b="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46" w:rsidRPr="001A3E25" w:rsidRDefault="00084334" w:rsidP="001A3E25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Chiroregeling</w:t>
                            </w:r>
                          </w:p>
                          <w:p w:rsidR="00F80346" w:rsidRPr="00F80346" w:rsidRDefault="00084334" w:rsidP="003F0579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Maart – april – mei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C591" id="_x0000_s1027" type="#_x0000_t202" style="position:absolute;margin-left:64.05pt;margin-top:-39.85pt;width:407.65pt;height:8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" stroked="f">
                <v:textbox>
                  <w:txbxContent>
                    <w:p w:rsidR="00F80346" w:rsidRPr="001A3E25" w:rsidRDefault="00084334" w:rsidP="001A3E25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Chiroregeling</w:t>
                      </w:r>
                    </w:p>
                    <w:p w:rsidR="00F80346" w:rsidRPr="00F80346" w:rsidRDefault="00084334" w:rsidP="003F0579">
                      <w:pPr>
                        <w:spacing w:after="0" w:line="240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Maart – april – mei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7474">
        <w:rPr>
          <w:noProof/>
          <w:sz w:val="24"/>
          <w:lang w:val="nl-NL" w:eastAsia="nl-NL"/>
        </w:rPr>
        <w:drawing>
          <wp:anchor distT="0" distB="0" distL="114300" distR="114300" simplePos="0" relativeHeight="251662336" behindDoc="0" locked="0" layoutInCell="1" allowOverlap="1" wp14:anchorId="57A24DEE" wp14:editId="0894895E">
            <wp:simplePos x="0" y="0"/>
            <wp:positionH relativeFrom="column">
              <wp:posOffset>-1621</wp:posOffset>
            </wp:positionH>
            <wp:positionV relativeFrom="paragraph">
              <wp:posOffset>-499745</wp:posOffset>
            </wp:positionV>
            <wp:extent cx="1190846" cy="1104579"/>
            <wp:effectExtent l="0" t="0" r="0" b="63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ro_b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46" cy="1104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0346" w:rsidRPr="003F0579" w:rsidSect="00D374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DF6" w:rsidRDefault="00135DF6" w:rsidP="00F80346">
      <w:pPr>
        <w:spacing w:after="0" w:line="240" w:lineRule="auto"/>
      </w:pPr>
      <w:r>
        <w:separator/>
      </w:r>
    </w:p>
  </w:endnote>
  <w:endnote w:type="continuationSeparator" w:id="0">
    <w:p w:rsidR="00135DF6" w:rsidRDefault="00135DF6" w:rsidP="00F8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2E9" w:rsidRDefault="008D32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474" w:rsidRDefault="00D37474" w:rsidP="00A11272">
    <w:pPr>
      <w:pStyle w:val="Voettekst"/>
      <w:jc w:val="cen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-132430</wp:posOffset>
          </wp:positionH>
          <wp:positionV relativeFrom="paragraph">
            <wp:posOffset>-1088390</wp:posOffset>
          </wp:positionV>
          <wp:extent cx="6038279" cy="1548130"/>
          <wp:effectExtent l="0" t="0" r="635" b="0"/>
          <wp:wrapTight wrapText="bothSides">
            <wp:wrapPolygon edited="0">
              <wp:start x="0" y="0"/>
              <wp:lineTo x="0" y="21263"/>
              <wp:lineTo x="21534" y="21263"/>
              <wp:lineTo x="21534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bannertes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8279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2E9" w:rsidRDefault="008D32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DF6" w:rsidRDefault="00135DF6" w:rsidP="00F80346">
      <w:pPr>
        <w:spacing w:after="0" w:line="240" w:lineRule="auto"/>
      </w:pPr>
      <w:r>
        <w:separator/>
      </w:r>
    </w:p>
  </w:footnote>
  <w:footnote w:type="continuationSeparator" w:id="0">
    <w:p w:rsidR="00135DF6" w:rsidRDefault="00135DF6" w:rsidP="00F8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2E9" w:rsidRDefault="008D32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346" w:rsidRDefault="00F80346" w:rsidP="00D37474">
    <w:pPr>
      <w:pStyle w:val="Koptekst"/>
    </w:pPr>
    <w:r>
      <w:rPr>
        <w:noProof/>
        <w:lang w:val="nl-NL" w:eastAsia="nl-NL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2E9" w:rsidRDefault="008D32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4EB"/>
    <w:multiLevelType w:val="hybridMultilevel"/>
    <w:tmpl w:val="3B50BEC4"/>
    <w:lvl w:ilvl="0" w:tplc="001A2830">
      <w:numFmt w:val="bullet"/>
      <w:lvlText w:val="-"/>
      <w:lvlJc w:val="left"/>
      <w:pPr>
        <w:ind w:left="720" w:hanging="360"/>
      </w:pPr>
      <w:rPr>
        <w:rFonts w:ascii="Tw Cen MT Condensed Extra Bold" w:eastAsiaTheme="minorEastAsia" w:hAnsi="Tw Cen MT Condensed Extra Bol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01E7"/>
    <w:multiLevelType w:val="hybridMultilevel"/>
    <w:tmpl w:val="6910EDA8"/>
    <w:lvl w:ilvl="0" w:tplc="B1C6AC10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F6DED"/>
    <w:multiLevelType w:val="hybridMultilevel"/>
    <w:tmpl w:val="F58217B0"/>
    <w:lvl w:ilvl="0" w:tplc="1A6610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424D5"/>
    <w:multiLevelType w:val="hybridMultilevel"/>
    <w:tmpl w:val="FBD0E598"/>
    <w:lvl w:ilvl="0" w:tplc="25EE95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D5673"/>
    <w:multiLevelType w:val="hybridMultilevel"/>
    <w:tmpl w:val="A1BE61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B6766"/>
    <w:multiLevelType w:val="hybridMultilevel"/>
    <w:tmpl w:val="E758D01C"/>
    <w:lvl w:ilvl="0" w:tplc="1C80C54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370DE"/>
    <w:multiLevelType w:val="hybridMultilevel"/>
    <w:tmpl w:val="9F32BE18"/>
    <w:lvl w:ilvl="0" w:tplc="F8963FB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D6190"/>
    <w:multiLevelType w:val="hybridMultilevel"/>
    <w:tmpl w:val="0406CDA0"/>
    <w:lvl w:ilvl="0" w:tplc="6EF2B494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46"/>
    <w:rsid w:val="00084334"/>
    <w:rsid w:val="00097E67"/>
    <w:rsid w:val="00135DF6"/>
    <w:rsid w:val="001A3E25"/>
    <w:rsid w:val="001D0E70"/>
    <w:rsid w:val="00246979"/>
    <w:rsid w:val="0026312E"/>
    <w:rsid w:val="002830DB"/>
    <w:rsid w:val="002B61A5"/>
    <w:rsid w:val="002C59A1"/>
    <w:rsid w:val="003060FC"/>
    <w:rsid w:val="003F0579"/>
    <w:rsid w:val="00402A02"/>
    <w:rsid w:val="00426B28"/>
    <w:rsid w:val="004A5549"/>
    <w:rsid w:val="00500219"/>
    <w:rsid w:val="00582D99"/>
    <w:rsid w:val="006451A4"/>
    <w:rsid w:val="0075726B"/>
    <w:rsid w:val="00757E39"/>
    <w:rsid w:val="00861E93"/>
    <w:rsid w:val="00867F8C"/>
    <w:rsid w:val="0089479D"/>
    <w:rsid w:val="008D32E9"/>
    <w:rsid w:val="009A1D3F"/>
    <w:rsid w:val="00A11272"/>
    <w:rsid w:val="00AA6608"/>
    <w:rsid w:val="00D37474"/>
    <w:rsid w:val="00EB2EE2"/>
    <w:rsid w:val="00ED4C02"/>
    <w:rsid w:val="00EF35AC"/>
    <w:rsid w:val="00F47E6D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57EFC"/>
  <w15:chartTrackingRefBased/>
  <w15:docId w15:val="{97260737-2598-4DC0-8FF1-58476875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80346"/>
  </w:style>
  <w:style w:type="paragraph" w:styleId="Kop1">
    <w:name w:val="heading 1"/>
    <w:basedOn w:val="Standaard"/>
    <w:next w:val="Standaard"/>
    <w:link w:val="Kop1Char"/>
    <w:uiPriority w:val="9"/>
    <w:qFormat/>
    <w:rsid w:val="00F8034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83F04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03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803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803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803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35E0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803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83F04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803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83F04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803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83F04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803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0346"/>
  </w:style>
  <w:style w:type="paragraph" w:styleId="Voettekst">
    <w:name w:val="footer"/>
    <w:basedOn w:val="Standaard"/>
    <w:link w:val="VoettekstChar"/>
    <w:uiPriority w:val="99"/>
    <w:unhideWhenUsed/>
    <w:rsid w:val="00F8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0346"/>
  </w:style>
  <w:style w:type="character" w:customStyle="1" w:styleId="Kop1Char">
    <w:name w:val="Kop 1 Char"/>
    <w:basedOn w:val="Standaardalinea-lettertype"/>
    <w:link w:val="Kop1"/>
    <w:uiPriority w:val="9"/>
    <w:rsid w:val="00F80346"/>
    <w:rPr>
      <w:rFonts w:asciiTheme="majorHAnsi" w:eastAsiaTheme="majorEastAsia" w:hAnsiTheme="majorHAnsi" w:cstheme="majorBidi"/>
      <w:color w:val="783F04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F80346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80346"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80346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80346"/>
    <w:rPr>
      <w:rFonts w:asciiTheme="majorHAnsi" w:eastAsiaTheme="majorEastAsia" w:hAnsiTheme="majorHAnsi" w:cstheme="majorBidi"/>
      <w:caps/>
      <w:color w:val="B35E0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80346"/>
    <w:rPr>
      <w:rFonts w:asciiTheme="majorHAnsi" w:eastAsiaTheme="majorEastAsia" w:hAnsiTheme="majorHAnsi" w:cstheme="majorBidi"/>
      <w:i/>
      <w:iCs/>
      <w:caps/>
      <w:color w:val="783F04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80346"/>
    <w:rPr>
      <w:rFonts w:asciiTheme="majorHAnsi" w:eastAsiaTheme="majorEastAsia" w:hAnsiTheme="majorHAnsi" w:cstheme="majorBidi"/>
      <w:b/>
      <w:bCs/>
      <w:color w:val="783F04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80346"/>
    <w:rPr>
      <w:rFonts w:asciiTheme="majorHAnsi" w:eastAsiaTheme="majorEastAsia" w:hAnsiTheme="majorHAnsi" w:cstheme="majorBidi"/>
      <w:b/>
      <w:bCs/>
      <w:i/>
      <w:iCs/>
      <w:color w:val="783F04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80346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80346"/>
    <w:pPr>
      <w:spacing w:line="240" w:lineRule="auto"/>
    </w:pPr>
    <w:rPr>
      <w:b/>
      <w:bCs/>
      <w:smallCaps/>
      <w:color w:val="323232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F8034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F80346"/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8034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80346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F80346"/>
    <w:rPr>
      <w:b/>
      <w:bCs/>
    </w:rPr>
  </w:style>
  <w:style w:type="character" w:styleId="Nadruk">
    <w:name w:val="Emphasis"/>
    <w:basedOn w:val="Standaardalinea-lettertype"/>
    <w:uiPriority w:val="20"/>
    <w:qFormat/>
    <w:rsid w:val="00F80346"/>
    <w:rPr>
      <w:i/>
      <w:iCs/>
    </w:rPr>
  </w:style>
  <w:style w:type="paragraph" w:styleId="Geenafstand">
    <w:name w:val="No Spacing"/>
    <w:uiPriority w:val="1"/>
    <w:qFormat/>
    <w:rsid w:val="00F8034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80346"/>
    <w:pPr>
      <w:spacing w:before="120" w:after="120"/>
      <w:ind w:left="720"/>
    </w:pPr>
    <w:rPr>
      <w:color w:val="323232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80346"/>
    <w:rPr>
      <w:color w:val="323232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8034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80346"/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F80346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F80346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8034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F80346"/>
    <w:rPr>
      <w:b/>
      <w:bCs/>
      <w:smallCaps/>
      <w:color w:val="323232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F80346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80346"/>
    <w:pPr>
      <w:outlineLvl w:val="9"/>
    </w:pPr>
  </w:style>
  <w:style w:type="character" w:styleId="Hyperlink">
    <w:name w:val="Hyperlink"/>
    <w:rsid w:val="003F0579"/>
    <w:rPr>
      <w:color w:val="0000FF"/>
      <w:u w:val="single"/>
    </w:rPr>
  </w:style>
  <w:style w:type="character" w:customStyle="1" w:styleId="5yl5">
    <w:name w:val="_5yl5"/>
    <w:basedOn w:val="Standaardalinea-lettertype"/>
    <w:rsid w:val="003F0579"/>
  </w:style>
  <w:style w:type="paragraph" w:styleId="Lijstalinea">
    <w:name w:val="List Paragraph"/>
    <w:basedOn w:val="Standaard"/>
    <w:uiPriority w:val="34"/>
    <w:qFormat/>
    <w:rsid w:val="002B61A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8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A77D-1F7C-CF47-B7D3-846D1CDD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Joran</dc:creator>
  <cp:keywords/>
  <dc:description/>
  <cp:lastModifiedBy>Charlotte Standaert</cp:lastModifiedBy>
  <cp:revision>2</cp:revision>
  <dcterms:created xsi:type="dcterms:W3CDTF">2019-03-25T09:56:00Z</dcterms:created>
  <dcterms:modified xsi:type="dcterms:W3CDTF">2019-03-25T09:56:00Z</dcterms:modified>
</cp:coreProperties>
</file>